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EC99" w14:textId="463CF453" w:rsidR="00E07A7A" w:rsidRDefault="00E07A7A" w:rsidP="0055190B">
      <w:pPr>
        <w:spacing w:after="0" w:line="240" w:lineRule="auto"/>
        <w:jc w:val="center"/>
      </w:pPr>
    </w:p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11342191" w14:textId="17F870A0" w:rsidR="0055190B" w:rsidRDefault="0055190B" w:rsidP="00E07A7A">
      <w:pPr>
        <w:spacing w:after="0" w:line="240" w:lineRule="auto"/>
      </w:pPr>
    </w:p>
    <w:p w14:paraId="31056AE7" w14:textId="37E2E7AA" w:rsidR="0055190B" w:rsidRDefault="0055190B" w:rsidP="00E07A7A">
      <w:pPr>
        <w:spacing w:after="0" w:line="240" w:lineRule="auto"/>
      </w:pPr>
    </w:p>
    <w:p w14:paraId="16DE2862" w14:textId="63BFFBA2" w:rsidR="0055190B" w:rsidRDefault="0055190B" w:rsidP="00E07A7A">
      <w:pPr>
        <w:spacing w:after="0" w:line="240" w:lineRule="auto"/>
      </w:pPr>
    </w:p>
    <w:p w14:paraId="5725735B" w14:textId="52C74D6A" w:rsidR="0055190B" w:rsidRDefault="0055190B" w:rsidP="00E07A7A">
      <w:pPr>
        <w:spacing w:after="0" w:line="240" w:lineRule="auto"/>
      </w:pPr>
    </w:p>
    <w:p w14:paraId="42F1AFCD" w14:textId="4CF23293" w:rsidR="0055190B" w:rsidRDefault="0055190B" w:rsidP="00E07A7A">
      <w:pPr>
        <w:spacing w:after="0" w:line="240" w:lineRule="auto"/>
      </w:pPr>
    </w:p>
    <w:p w14:paraId="028B08D9" w14:textId="77777777" w:rsidR="0055190B" w:rsidRDefault="0055190B" w:rsidP="00E07A7A">
      <w:pPr>
        <w:spacing w:after="0" w:line="240" w:lineRule="auto"/>
      </w:pPr>
    </w:p>
    <w:p w14:paraId="0FDDA95B" w14:textId="45B6D310" w:rsidR="00E07A7A" w:rsidRDefault="00E07A7A" w:rsidP="00E07A7A">
      <w:pPr>
        <w:spacing w:after="0" w:line="240" w:lineRule="auto"/>
      </w:pPr>
    </w:p>
    <w:p w14:paraId="11CBDFD6" w14:textId="6225A325" w:rsidR="00E07A7A" w:rsidRDefault="001E4F73" w:rsidP="00E07A7A">
      <w:pPr>
        <w:spacing w:after="0" w:line="240" w:lineRule="auto"/>
        <w:rPr>
          <w:b/>
        </w:rPr>
      </w:pPr>
      <w:r>
        <w:rPr>
          <w:b/>
        </w:rPr>
        <w:t xml:space="preserve">Bestätigung der Indikation für eine Digitale Gesundheitsanwendung </w:t>
      </w:r>
      <w:r w:rsidR="00E07A7A" w:rsidRPr="00E07A7A">
        <w:rPr>
          <w:b/>
        </w:rPr>
        <w:t>für</w:t>
      </w:r>
    </w:p>
    <w:p w14:paraId="58F0AB1D" w14:textId="77777777" w:rsidR="00BF587B" w:rsidRPr="00E07A7A" w:rsidRDefault="00BF587B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627E0A62" w14:textId="1861370F" w:rsidR="00BF587B" w:rsidRDefault="00BF587B" w:rsidP="00E07A7A">
      <w:pPr>
        <w:spacing w:after="0" w:line="240" w:lineRule="auto"/>
      </w:pPr>
    </w:p>
    <w:p w14:paraId="6489EBAD" w14:textId="77777777" w:rsidR="00BF587B" w:rsidRDefault="00BF587B" w:rsidP="00E07A7A">
      <w:pPr>
        <w:spacing w:after="0" w:line="240" w:lineRule="auto"/>
      </w:pPr>
    </w:p>
    <w:p w14:paraId="471CF4E7" w14:textId="77777777" w:rsidR="00E07A7A" w:rsidRDefault="00E07A7A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3D4E02F1" w14:textId="4A78AC59" w:rsidR="00E07A7A" w:rsidRDefault="00E07A7A" w:rsidP="00E07A7A">
      <w:pPr>
        <w:spacing w:after="0" w:line="240" w:lineRule="auto"/>
      </w:pPr>
      <w:r>
        <w:t>bei dem/der o.g. Patient:in wurde eine</w:t>
      </w:r>
    </w:p>
    <w:p w14:paraId="1278C247" w14:textId="3542C324" w:rsidR="00E07A7A" w:rsidRDefault="00E07A7A" w:rsidP="00E07A7A">
      <w:pPr>
        <w:spacing w:after="0" w:line="240" w:lineRule="auto"/>
      </w:pPr>
    </w:p>
    <w:p w14:paraId="3E3F6447" w14:textId="313668CE" w:rsidR="00E07A7A" w:rsidRDefault="00E07A7A" w:rsidP="00E07A7A">
      <w:pPr>
        <w:spacing w:after="0" w:line="240" w:lineRule="auto"/>
        <w:rPr>
          <w:b/>
        </w:rPr>
      </w:pPr>
      <w:r>
        <w:tab/>
      </w:r>
      <w:r>
        <w:rPr>
          <w:b/>
        </w:rPr>
        <w:t>Nichtorganische Insomnie (ICD-10 F51.0)</w:t>
      </w:r>
    </w:p>
    <w:p w14:paraId="5F047CB0" w14:textId="77777777" w:rsidR="00E07A7A" w:rsidRDefault="00E07A7A" w:rsidP="00E07A7A">
      <w:pPr>
        <w:spacing w:after="0" w:line="240" w:lineRule="auto"/>
      </w:pPr>
    </w:p>
    <w:p w14:paraId="14B08A36" w14:textId="13CA23FF" w:rsidR="00E07A7A" w:rsidRDefault="00E07A7A" w:rsidP="00E07A7A">
      <w:pPr>
        <w:spacing w:after="0" w:line="240" w:lineRule="auto"/>
      </w:pPr>
      <w:r>
        <w:t xml:space="preserve">diagnostiziert. </w:t>
      </w:r>
      <w:r w:rsidR="00CE6243">
        <w:t xml:space="preserve">Die Kontraindikationen (F31: Bipolare affektive Störung und G40: Epilepsie) liegen nicht vor. </w:t>
      </w:r>
      <w:r>
        <w:t>Daher verordne ich die Digitale Gesundhe</w:t>
      </w:r>
      <w:r w:rsidR="001E4F73">
        <w:t>i</w:t>
      </w:r>
      <w:r>
        <w:t>tsanwendung (DiGA)</w:t>
      </w:r>
    </w:p>
    <w:p w14:paraId="41ED4346" w14:textId="463AAC65" w:rsidR="00E07A7A" w:rsidRDefault="00E07A7A" w:rsidP="00E07A7A">
      <w:pPr>
        <w:spacing w:after="0" w:line="240" w:lineRule="auto"/>
      </w:pPr>
    </w:p>
    <w:p w14:paraId="53F481F8" w14:textId="14C44722" w:rsidR="00E07A7A" w:rsidRDefault="00E07A7A" w:rsidP="00E07A7A">
      <w:pPr>
        <w:spacing w:after="0" w:line="240" w:lineRule="auto"/>
        <w:rPr>
          <w:b/>
        </w:rPr>
      </w:pPr>
      <w:r>
        <w:tab/>
      </w:r>
      <w:r>
        <w:rPr>
          <w:b/>
        </w:rPr>
        <w:t>somnio (PZN 16898724)</w:t>
      </w:r>
      <w:r w:rsidR="001E4F73">
        <w:rPr>
          <w:b/>
        </w:rPr>
        <w:t>.</w:t>
      </w:r>
    </w:p>
    <w:p w14:paraId="0F7BAC73" w14:textId="77777777" w:rsidR="001E4F73" w:rsidRDefault="001E4F73" w:rsidP="00E07A7A">
      <w:pPr>
        <w:spacing w:after="0" w:line="240" w:lineRule="auto"/>
      </w:pPr>
    </w:p>
    <w:p w14:paraId="0A5AF83F" w14:textId="39CD2E72" w:rsidR="00E07A7A" w:rsidRDefault="00E07A7A" w:rsidP="00E07A7A">
      <w:pPr>
        <w:spacing w:after="0" w:line="240" w:lineRule="auto"/>
      </w:pPr>
      <w:r>
        <w:t>Ich bitte Sie, Ihrem/Ihrer Versicherten einen entsprechenden Zugang zur Verfügung zu stellen.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05D97F15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DiGA </w:t>
      </w:r>
      <w:r w:rsidRPr="007E0E65">
        <w:t xml:space="preserve">wenden Sie sich an </w:t>
      </w:r>
      <w:hyperlink r:id="rId6" w:history="1">
        <w:r w:rsidRPr="0086352A">
          <w:rPr>
            <w:rStyle w:val="Hyperlink"/>
          </w:rPr>
          <w:t>medical@mementor.de</w:t>
        </w:r>
      </w:hyperlink>
      <w:r>
        <w:t xml:space="preserve">. 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679FE18D" w14:textId="7BAF0636" w:rsidR="001E4F73" w:rsidRDefault="001E4F73" w:rsidP="00E07A7A">
      <w:pPr>
        <w:spacing w:after="0" w:line="240" w:lineRule="auto"/>
      </w:pPr>
    </w:p>
    <w:p w14:paraId="048E5017" w14:textId="77777777" w:rsidR="0055190B" w:rsidRDefault="0055190B" w:rsidP="00E07A7A">
      <w:pPr>
        <w:spacing w:after="0" w:line="240" w:lineRule="auto"/>
      </w:pP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609F506" w:rsidR="00BF587B" w:rsidRDefault="00BF587B" w:rsidP="003B0686">
            <w:pPr>
              <w:rPr>
                <w:sz w:val="20"/>
                <w:szCs w:val="20"/>
              </w:rPr>
            </w:pPr>
          </w:p>
          <w:p w14:paraId="3709B6FB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65E1B3E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C165C01" w14:textId="77777777" w:rsidR="006F4EDC" w:rsidRPr="006F4EDC" w:rsidRDefault="006F4EDC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>
              <w:rPr>
                <w:sz w:val="20"/>
                <w:szCs w:val="20"/>
              </w:rPr>
              <w:t xml:space="preserve"> verordnenden ärztlichen/psychotherapeutischen Personals</w:t>
            </w:r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5347DCA9" w:rsidR="00BF587B" w:rsidRDefault="00BF587B" w:rsidP="003B0686">
            <w:pPr>
              <w:rPr>
                <w:sz w:val="20"/>
                <w:szCs w:val="20"/>
              </w:rPr>
            </w:pPr>
          </w:p>
          <w:p w14:paraId="06E90FA6" w14:textId="0ABD7FD2" w:rsidR="002178A8" w:rsidRDefault="002178A8" w:rsidP="003B0686">
            <w:pPr>
              <w:rPr>
                <w:sz w:val="20"/>
                <w:szCs w:val="20"/>
              </w:rPr>
            </w:pPr>
          </w:p>
          <w:p w14:paraId="22DD5D74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49BAC80A" w14:textId="1D990A2A" w:rsidR="001E4F73" w:rsidRDefault="001E4F73" w:rsidP="00E07A7A">
      <w:pPr>
        <w:spacing w:after="0" w:line="240" w:lineRule="auto"/>
      </w:pPr>
    </w:p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1963" w14:textId="77777777" w:rsidR="005E70F3" w:rsidRDefault="005E70F3" w:rsidP="0055190B">
      <w:pPr>
        <w:spacing w:after="0" w:line="240" w:lineRule="auto"/>
      </w:pPr>
      <w:r>
        <w:separator/>
      </w:r>
    </w:p>
  </w:endnote>
  <w:endnote w:type="continuationSeparator" w:id="0">
    <w:p w14:paraId="08A86C37" w14:textId="77777777" w:rsidR="005E70F3" w:rsidRDefault="005E70F3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C068" w14:textId="77777777" w:rsidR="005E70F3" w:rsidRDefault="005E70F3" w:rsidP="0055190B">
      <w:pPr>
        <w:spacing w:after="0" w:line="240" w:lineRule="auto"/>
      </w:pPr>
      <w:r>
        <w:separator/>
      </w:r>
    </w:p>
  </w:footnote>
  <w:footnote w:type="continuationSeparator" w:id="0">
    <w:p w14:paraId="254E2FB7" w14:textId="77777777" w:rsidR="005E70F3" w:rsidRDefault="005E70F3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6630DD84" w:rsidR="0055190B" w:rsidRPr="0055190B" w:rsidRDefault="0055190B">
    <w:pPr>
      <w:pStyle w:val="Kopfzeile"/>
      <w:rPr>
        <w:sz w:val="18"/>
        <w:szCs w:val="18"/>
      </w:rPr>
    </w:pPr>
    <w:r w:rsidRPr="0055190B">
      <w:rPr>
        <w:sz w:val="18"/>
        <w:szCs w:val="18"/>
      </w:rPr>
      <w:tab/>
      <w:t xml:space="preserve">- Dieses Dokument dient zur Vorlage bei der </w:t>
    </w:r>
    <w:r>
      <w:rPr>
        <w:sz w:val="18"/>
        <w:szCs w:val="18"/>
      </w:rPr>
      <w:t xml:space="preserve">Gesetzlichen </w:t>
    </w:r>
    <w:r w:rsidRPr="0055190B">
      <w:rPr>
        <w:sz w:val="18"/>
        <w:szCs w:val="18"/>
      </w:rPr>
      <w:t xml:space="preserve">Krankenkasse </w:t>
    </w:r>
    <w:r>
      <w:rPr>
        <w:sz w:val="18"/>
        <w:szCs w:val="18"/>
      </w:rPr>
      <w:t>des/der Patient:in</w:t>
    </w:r>
    <w:r w:rsidRPr="0055190B">
      <w:rPr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C1627"/>
    <w:rsid w:val="00152949"/>
    <w:rsid w:val="00190EFC"/>
    <w:rsid w:val="001E4F73"/>
    <w:rsid w:val="002152D4"/>
    <w:rsid w:val="002178A8"/>
    <w:rsid w:val="0055190B"/>
    <w:rsid w:val="005E70F3"/>
    <w:rsid w:val="006F4EDC"/>
    <w:rsid w:val="007E0E65"/>
    <w:rsid w:val="00983B25"/>
    <w:rsid w:val="00BF587B"/>
    <w:rsid w:val="00C13577"/>
    <w:rsid w:val="00CE6243"/>
    <w:rsid w:val="00E07A7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@memento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5D6B04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4316D3"/>
    <w:rsid w:val="004B4547"/>
    <w:rsid w:val="005D6B04"/>
    <w:rsid w:val="00CC264E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Alexander Rötger</cp:lastModifiedBy>
  <cp:revision>4</cp:revision>
  <cp:lastPrinted>2020-11-19T15:10:00Z</cp:lastPrinted>
  <dcterms:created xsi:type="dcterms:W3CDTF">2020-11-19T12:59:00Z</dcterms:created>
  <dcterms:modified xsi:type="dcterms:W3CDTF">2020-12-06T16:45:00Z</dcterms:modified>
</cp:coreProperties>
</file>